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nil"/>
          <w:left w:val="nil"/>
          <w:bottom w:val="nil"/>
          <w:right w:val="nil"/>
        </w:tblBorders>
        <w:tblLayout w:type="fixed"/>
        <w:tblLook w:val="0000" w:firstRow="0" w:lastRow="0" w:firstColumn="0" w:lastColumn="0" w:noHBand="0" w:noVBand="0"/>
      </w:tblPr>
      <w:tblGrid>
        <w:gridCol w:w="4603"/>
      </w:tblGrid>
      <w:tr w:rsidR="000244A5" w14:paraId="20307F4A" w14:textId="77777777" w:rsidTr="736D3BD4">
        <w:trPr>
          <w:trHeight w:val="461"/>
        </w:trPr>
        <w:tc>
          <w:tcPr>
            <w:tcW w:w="4603" w:type="dxa"/>
          </w:tcPr>
          <w:p w14:paraId="34F0EFFE" w14:textId="77777777" w:rsidR="000244A5" w:rsidRDefault="000244A5" w:rsidP="00BF49ED">
            <w:pPr>
              <w:pStyle w:val="Default"/>
              <w:rPr>
                <w:sz w:val="20"/>
                <w:szCs w:val="20"/>
              </w:rPr>
            </w:pPr>
            <w:r>
              <w:rPr>
                <w:sz w:val="20"/>
                <w:szCs w:val="20"/>
              </w:rPr>
              <w:t>Aan de ouder(s)/verzorger(s)</w:t>
            </w:r>
          </w:p>
          <w:p w14:paraId="1A33BAF1" w14:textId="77777777" w:rsidR="000244A5" w:rsidRDefault="000244A5" w:rsidP="00BF49ED">
            <w:pPr>
              <w:pStyle w:val="Default"/>
              <w:rPr>
                <w:sz w:val="20"/>
                <w:szCs w:val="20"/>
              </w:rPr>
            </w:pPr>
            <w:r>
              <w:rPr>
                <w:sz w:val="20"/>
                <w:szCs w:val="20"/>
              </w:rPr>
              <w:t xml:space="preserve">van de leerlingen van klas 2 </w:t>
            </w:r>
          </w:p>
          <w:p w14:paraId="4D9776F5" w14:textId="77777777" w:rsidR="000244A5" w:rsidRDefault="000244A5" w:rsidP="00BF49ED">
            <w:pPr>
              <w:pStyle w:val="Default"/>
              <w:rPr>
                <w:sz w:val="20"/>
                <w:szCs w:val="20"/>
              </w:rPr>
            </w:pPr>
            <w:r>
              <w:rPr>
                <w:sz w:val="20"/>
                <w:szCs w:val="20"/>
              </w:rPr>
              <w:t xml:space="preserve">profiel sport en bewegen </w:t>
            </w:r>
          </w:p>
          <w:p w14:paraId="46BB72D0" w14:textId="63CAE335" w:rsidR="000244A5" w:rsidRDefault="000244A5" w:rsidP="00BF49ED">
            <w:pPr>
              <w:pStyle w:val="Default"/>
              <w:rPr>
                <w:sz w:val="20"/>
                <w:szCs w:val="20"/>
              </w:rPr>
            </w:pPr>
          </w:p>
        </w:tc>
      </w:tr>
      <w:tr w:rsidR="000244A5" w14:paraId="2F3F4BAD" w14:textId="77777777" w:rsidTr="736D3BD4">
        <w:trPr>
          <w:trHeight w:val="96"/>
        </w:trPr>
        <w:tc>
          <w:tcPr>
            <w:tcW w:w="4603" w:type="dxa"/>
          </w:tcPr>
          <w:p w14:paraId="5143C091" w14:textId="50BF9F5A" w:rsidR="000244A5" w:rsidRDefault="736D3BD4" w:rsidP="736D3BD4">
            <w:pPr>
              <w:pStyle w:val="Default"/>
              <w:rPr>
                <w:sz w:val="20"/>
                <w:szCs w:val="20"/>
              </w:rPr>
            </w:pPr>
            <w:r w:rsidRPr="736D3BD4">
              <w:rPr>
                <w:sz w:val="20"/>
                <w:szCs w:val="20"/>
              </w:rPr>
              <w:t>Zetten, juni 20</w:t>
            </w:r>
            <w:r w:rsidR="00B41B25">
              <w:rPr>
                <w:sz w:val="20"/>
                <w:szCs w:val="20"/>
              </w:rPr>
              <w:t>22</w:t>
            </w:r>
            <w:r w:rsidRPr="736D3BD4">
              <w:rPr>
                <w:sz w:val="20"/>
                <w:szCs w:val="20"/>
              </w:rPr>
              <w:t xml:space="preserve">                                 </w:t>
            </w:r>
          </w:p>
        </w:tc>
      </w:tr>
      <w:tr w:rsidR="000244A5" w14:paraId="7DFA8D6A" w14:textId="77777777" w:rsidTr="736D3BD4">
        <w:trPr>
          <w:trHeight w:val="96"/>
        </w:trPr>
        <w:tc>
          <w:tcPr>
            <w:tcW w:w="4603" w:type="dxa"/>
          </w:tcPr>
          <w:p w14:paraId="2A46ECE3" w14:textId="00E3CCB7" w:rsidR="000244A5" w:rsidRDefault="000244A5" w:rsidP="000244A5">
            <w:pPr>
              <w:pStyle w:val="Default"/>
              <w:rPr>
                <w:sz w:val="20"/>
                <w:szCs w:val="20"/>
              </w:rPr>
            </w:pPr>
          </w:p>
        </w:tc>
      </w:tr>
      <w:tr w:rsidR="000244A5" w14:paraId="52662512" w14:textId="77777777" w:rsidTr="736D3BD4">
        <w:trPr>
          <w:trHeight w:val="96"/>
        </w:trPr>
        <w:tc>
          <w:tcPr>
            <w:tcW w:w="4603" w:type="dxa"/>
          </w:tcPr>
          <w:p w14:paraId="10100A41" w14:textId="77777777" w:rsidR="000244A5" w:rsidRDefault="000244A5" w:rsidP="00BF49ED">
            <w:pPr>
              <w:pStyle w:val="Default"/>
              <w:rPr>
                <w:sz w:val="20"/>
                <w:szCs w:val="20"/>
              </w:rPr>
            </w:pPr>
            <w:r>
              <w:rPr>
                <w:sz w:val="20"/>
                <w:szCs w:val="20"/>
              </w:rPr>
              <w:t>Betreft: profielactiviteit</w:t>
            </w:r>
          </w:p>
        </w:tc>
      </w:tr>
    </w:tbl>
    <w:p w14:paraId="33A90BFD" w14:textId="77777777" w:rsidR="000244A5" w:rsidRDefault="000244A5" w:rsidP="000244A5">
      <w:pPr>
        <w:pStyle w:val="Default"/>
        <w:rPr>
          <w:rFonts w:cstheme="minorBidi"/>
          <w:color w:val="auto"/>
          <w:sz w:val="20"/>
          <w:szCs w:val="20"/>
        </w:rPr>
      </w:pPr>
    </w:p>
    <w:p w14:paraId="773DCAB0" w14:textId="77777777" w:rsidR="000244A5" w:rsidRDefault="000244A5" w:rsidP="000244A5">
      <w:pPr>
        <w:pStyle w:val="Default"/>
        <w:rPr>
          <w:rFonts w:cstheme="minorBidi"/>
          <w:color w:val="auto"/>
          <w:sz w:val="20"/>
          <w:szCs w:val="20"/>
        </w:rPr>
      </w:pPr>
      <w:r>
        <w:rPr>
          <w:rFonts w:cstheme="minorBidi"/>
          <w:color w:val="auto"/>
          <w:sz w:val="20"/>
          <w:szCs w:val="20"/>
        </w:rPr>
        <w:t xml:space="preserve">Geachte ouder(s)/verzorger(s), beste leerlingen, </w:t>
      </w:r>
    </w:p>
    <w:p w14:paraId="1895C3B7" w14:textId="77777777" w:rsidR="000244A5" w:rsidRDefault="000244A5" w:rsidP="000244A5">
      <w:pPr>
        <w:pStyle w:val="Default"/>
        <w:rPr>
          <w:rFonts w:cstheme="minorBidi"/>
          <w:color w:val="auto"/>
          <w:sz w:val="20"/>
          <w:szCs w:val="20"/>
        </w:rPr>
      </w:pPr>
    </w:p>
    <w:p w14:paraId="44820E09" w14:textId="77777777" w:rsidR="000244A5" w:rsidRDefault="000244A5" w:rsidP="000244A5">
      <w:pPr>
        <w:pStyle w:val="Default"/>
        <w:rPr>
          <w:rFonts w:cstheme="minorBidi"/>
          <w:color w:val="auto"/>
          <w:sz w:val="20"/>
          <w:szCs w:val="20"/>
        </w:rPr>
      </w:pPr>
      <w:r>
        <w:rPr>
          <w:rFonts w:cstheme="minorBidi"/>
          <w:color w:val="auto"/>
          <w:sz w:val="20"/>
          <w:szCs w:val="20"/>
        </w:rPr>
        <w:t xml:space="preserve">Graag brengen wij u op de hoogte van de afsluitende activiteit voor de leerlingen van klas 2 met het profiel sport en bewegen. </w:t>
      </w:r>
    </w:p>
    <w:p w14:paraId="4C613ED8" w14:textId="77777777" w:rsidR="000244A5" w:rsidRDefault="000244A5" w:rsidP="000244A5">
      <w:pPr>
        <w:pStyle w:val="Default"/>
        <w:rPr>
          <w:rFonts w:cstheme="minorBidi"/>
          <w:color w:val="auto"/>
          <w:sz w:val="20"/>
          <w:szCs w:val="20"/>
        </w:rPr>
      </w:pPr>
    </w:p>
    <w:p w14:paraId="56985983" w14:textId="1E76299C" w:rsidR="00C2540A" w:rsidRDefault="736D3BD4" w:rsidP="736D3BD4">
      <w:pPr>
        <w:pStyle w:val="Default"/>
        <w:rPr>
          <w:rFonts w:cstheme="minorBidi"/>
          <w:color w:val="auto"/>
          <w:sz w:val="20"/>
          <w:szCs w:val="20"/>
        </w:rPr>
      </w:pPr>
      <w:r w:rsidRPr="002350BC">
        <w:rPr>
          <w:rFonts w:cstheme="minorBidi"/>
          <w:color w:val="auto"/>
          <w:sz w:val="20"/>
          <w:szCs w:val="20"/>
        </w:rPr>
        <w:t>Deze activiteit zal op</w:t>
      </w:r>
      <w:r w:rsidR="002350BC">
        <w:rPr>
          <w:rFonts w:cstheme="minorBidi"/>
          <w:color w:val="auto"/>
          <w:sz w:val="20"/>
          <w:szCs w:val="20"/>
        </w:rPr>
        <w:t xml:space="preserve"> dinsdag</w:t>
      </w:r>
      <w:r w:rsidRPr="002350BC">
        <w:rPr>
          <w:rFonts w:cstheme="minorBidi"/>
          <w:color w:val="auto"/>
          <w:sz w:val="20"/>
          <w:szCs w:val="20"/>
        </w:rPr>
        <w:t xml:space="preserve"> </w:t>
      </w:r>
      <w:r w:rsidR="002350BC">
        <w:rPr>
          <w:rFonts w:cstheme="minorBidi"/>
          <w:color w:val="auto"/>
          <w:sz w:val="20"/>
          <w:szCs w:val="20"/>
        </w:rPr>
        <w:t xml:space="preserve">5 juli plaatsvinden </w:t>
      </w:r>
      <w:r w:rsidRPr="002350BC">
        <w:rPr>
          <w:rFonts w:cstheme="minorBidi"/>
          <w:color w:val="auto"/>
          <w:sz w:val="20"/>
          <w:szCs w:val="20"/>
        </w:rPr>
        <w:t xml:space="preserve">bij </w:t>
      </w:r>
      <w:proofErr w:type="spellStart"/>
      <w:r w:rsidR="002350BC">
        <w:rPr>
          <w:rFonts w:cstheme="minorBidi"/>
          <w:color w:val="auto"/>
          <w:sz w:val="20"/>
          <w:szCs w:val="20"/>
        </w:rPr>
        <w:t>Waalhalla</w:t>
      </w:r>
      <w:proofErr w:type="spellEnd"/>
      <w:r w:rsidR="00574647">
        <w:rPr>
          <w:rFonts w:cstheme="minorBidi"/>
          <w:color w:val="auto"/>
          <w:sz w:val="20"/>
          <w:szCs w:val="20"/>
        </w:rPr>
        <w:t xml:space="preserve"> in Nijmegen. De leerlingen hebben </w:t>
      </w:r>
      <w:r w:rsidR="00D4624D">
        <w:rPr>
          <w:rFonts w:cstheme="minorBidi"/>
          <w:color w:val="auto"/>
          <w:sz w:val="20"/>
          <w:szCs w:val="20"/>
        </w:rPr>
        <w:t>tijdens de reguliere lessen, in</w:t>
      </w:r>
      <w:r w:rsidR="00574647">
        <w:rPr>
          <w:rFonts w:cstheme="minorBidi"/>
          <w:color w:val="auto"/>
          <w:sz w:val="20"/>
          <w:szCs w:val="20"/>
        </w:rPr>
        <w:t xml:space="preserve"> de week van de alternatieve sporten al een klein voorproefje gehad met de </w:t>
      </w:r>
      <w:r w:rsidR="00D4624D">
        <w:rPr>
          <w:rFonts w:cstheme="minorBidi"/>
          <w:color w:val="auto"/>
          <w:sz w:val="20"/>
          <w:szCs w:val="20"/>
        </w:rPr>
        <w:t>basics</w:t>
      </w:r>
      <w:r w:rsidR="00574647">
        <w:rPr>
          <w:rFonts w:cstheme="minorBidi"/>
          <w:color w:val="auto"/>
          <w:sz w:val="20"/>
          <w:szCs w:val="20"/>
        </w:rPr>
        <w:t xml:space="preserve"> van skateboarden en </w:t>
      </w:r>
      <w:proofErr w:type="spellStart"/>
      <w:r w:rsidR="00574647">
        <w:rPr>
          <w:rFonts w:cstheme="minorBidi"/>
          <w:color w:val="auto"/>
          <w:sz w:val="20"/>
          <w:szCs w:val="20"/>
        </w:rPr>
        <w:t>BMX’en</w:t>
      </w:r>
      <w:proofErr w:type="spellEnd"/>
      <w:r w:rsidR="00574647">
        <w:rPr>
          <w:rFonts w:cstheme="minorBidi"/>
          <w:color w:val="auto"/>
          <w:sz w:val="20"/>
          <w:szCs w:val="20"/>
        </w:rPr>
        <w:t>. Daar willen we deze dag een gevolg aan</w:t>
      </w:r>
      <w:r w:rsidR="00D4624D">
        <w:rPr>
          <w:rFonts w:cstheme="minorBidi"/>
          <w:color w:val="auto"/>
          <w:sz w:val="20"/>
          <w:szCs w:val="20"/>
        </w:rPr>
        <w:t xml:space="preserve"> </w:t>
      </w:r>
      <w:r w:rsidR="00574647">
        <w:rPr>
          <w:rFonts w:cstheme="minorBidi"/>
          <w:color w:val="auto"/>
          <w:sz w:val="20"/>
          <w:szCs w:val="20"/>
        </w:rPr>
        <w:t xml:space="preserve">geven door verschillende </w:t>
      </w:r>
      <w:proofErr w:type="spellStart"/>
      <w:r w:rsidR="00574647">
        <w:rPr>
          <w:rFonts w:cstheme="minorBidi"/>
          <w:color w:val="auto"/>
          <w:sz w:val="20"/>
          <w:szCs w:val="20"/>
        </w:rPr>
        <w:t>clinics</w:t>
      </w:r>
      <w:proofErr w:type="spellEnd"/>
      <w:r w:rsidR="00574647">
        <w:rPr>
          <w:rFonts w:cstheme="minorBidi"/>
          <w:color w:val="auto"/>
          <w:sz w:val="20"/>
          <w:szCs w:val="20"/>
        </w:rPr>
        <w:t xml:space="preserve"> aan te bieden bij </w:t>
      </w:r>
      <w:proofErr w:type="spellStart"/>
      <w:r w:rsidR="00574647">
        <w:rPr>
          <w:rFonts w:cstheme="minorBidi"/>
          <w:color w:val="auto"/>
          <w:sz w:val="20"/>
          <w:szCs w:val="20"/>
        </w:rPr>
        <w:t>Waalhalla</w:t>
      </w:r>
      <w:proofErr w:type="spellEnd"/>
      <w:r w:rsidR="00574647">
        <w:rPr>
          <w:rFonts w:cstheme="minorBidi"/>
          <w:color w:val="auto"/>
          <w:sz w:val="20"/>
          <w:szCs w:val="20"/>
        </w:rPr>
        <w:t xml:space="preserve">. Dit </w:t>
      </w:r>
      <w:r w:rsidR="00E2173D">
        <w:rPr>
          <w:rFonts w:cstheme="minorBidi"/>
          <w:color w:val="auto"/>
          <w:sz w:val="20"/>
          <w:szCs w:val="20"/>
        </w:rPr>
        <w:t xml:space="preserve">skatepark </w:t>
      </w:r>
      <w:r w:rsidR="00574647">
        <w:rPr>
          <w:rFonts w:cstheme="minorBidi"/>
          <w:color w:val="auto"/>
          <w:sz w:val="20"/>
          <w:szCs w:val="20"/>
        </w:rPr>
        <w:t>heeft</w:t>
      </w:r>
      <w:r w:rsidR="00E2173D">
        <w:rPr>
          <w:rFonts w:cstheme="minorBidi"/>
          <w:color w:val="auto"/>
          <w:sz w:val="20"/>
          <w:szCs w:val="20"/>
        </w:rPr>
        <w:t xml:space="preserve"> </w:t>
      </w:r>
      <w:r w:rsidR="00C2540A">
        <w:rPr>
          <w:rFonts w:cstheme="minorBidi"/>
          <w:color w:val="auto"/>
          <w:sz w:val="20"/>
          <w:szCs w:val="20"/>
        </w:rPr>
        <w:t xml:space="preserve">alles in huis om de leerlingen uit te dagen op hun niveau. Alle leerlingen zullen in een roulatie vier workshops aangeboden krijgen. Te weten, Skateboarden, Basketbal Beats, BMX en stuntsteppen. </w:t>
      </w:r>
      <w:r w:rsidR="00E2173D">
        <w:rPr>
          <w:rFonts w:cstheme="minorBidi"/>
          <w:color w:val="auto"/>
          <w:sz w:val="20"/>
          <w:szCs w:val="20"/>
        </w:rPr>
        <w:t xml:space="preserve">Uiteraard onder begeleiding van </w:t>
      </w:r>
      <w:r w:rsidR="00C44C26">
        <w:rPr>
          <w:rFonts w:cstheme="minorBidi"/>
          <w:color w:val="auto"/>
          <w:sz w:val="20"/>
          <w:szCs w:val="20"/>
        </w:rPr>
        <w:t>instructeurs.</w:t>
      </w:r>
    </w:p>
    <w:p w14:paraId="291F8AD6" w14:textId="77777777" w:rsidR="00C2540A" w:rsidRDefault="00C2540A" w:rsidP="736D3BD4">
      <w:pPr>
        <w:pStyle w:val="Default"/>
        <w:rPr>
          <w:rFonts w:cstheme="minorBidi"/>
          <w:color w:val="auto"/>
          <w:sz w:val="20"/>
          <w:szCs w:val="20"/>
        </w:rPr>
      </w:pPr>
    </w:p>
    <w:p w14:paraId="4F5DF100" w14:textId="0D8B9D4E" w:rsidR="00C2540A" w:rsidRDefault="00C2540A" w:rsidP="736D3BD4">
      <w:pPr>
        <w:pStyle w:val="Default"/>
        <w:rPr>
          <w:rFonts w:cstheme="minorBidi"/>
          <w:color w:val="auto"/>
          <w:sz w:val="20"/>
          <w:szCs w:val="20"/>
        </w:rPr>
      </w:pPr>
      <w:r>
        <w:rPr>
          <w:rFonts w:cstheme="minorBidi"/>
          <w:color w:val="auto"/>
          <w:sz w:val="20"/>
          <w:szCs w:val="20"/>
        </w:rPr>
        <w:t xml:space="preserve">Verschillende leerlingen hebben in de ochtend nog toetsen, we vertrekken daarom met </w:t>
      </w:r>
      <w:r w:rsidRPr="00670A13">
        <w:rPr>
          <w:rFonts w:cstheme="minorBidi"/>
          <w:color w:val="auto"/>
          <w:sz w:val="20"/>
          <w:szCs w:val="20"/>
          <w:u w:val="single"/>
        </w:rPr>
        <w:t>de bus vanaf het HPC om 11.10.</w:t>
      </w:r>
      <w:r>
        <w:rPr>
          <w:rFonts w:cstheme="minorBidi"/>
          <w:color w:val="auto"/>
          <w:sz w:val="20"/>
          <w:szCs w:val="20"/>
        </w:rPr>
        <w:t xml:space="preserve"> Dit is dus direct na de pauze waarna het programma bij </w:t>
      </w:r>
      <w:proofErr w:type="spellStart"/>
      <w:r>
        <w:rPr>
          <w:rFonts w:cstheme="minorBidi"/>
          <w:color w:val="auto"/>
          <w:sz w:val="20"/>
          <w:szCs w:val="20"/>
        </w:rPr>
        <w:t>Waalhalla</w:t>
      </w:r>
      <w:proofErr w:type="spellEnd"/>
      <w:r>
        <w:rPr>
          <w:rFonts w:cstheme="minorBidi"/>
          <w:color w:val="auto"/>
          <w:sz w:val="20"/>
          <w:szCs w:val="20"/>
        </w:rPr>
        <w:t xml:space="preserve"> om 12.00 start. Tusse</w:t>
      </w:r>
      <w:r w:rsidR="00C44C26">
        <w:rPr>
          <w:rFonts w:cstheme="minorBidi"/>
          <w:color w:val="auto"/>
          <w:sz w:val="20"/>
          <w:szCs w:val="20"/>
        </w:rPr>
        <w:t>n de 3</w:t>
      </w:r>
      <w:r w:rsidR="00C44C26" w:rsidRPr="00C44C26">
        <w:rPr>
          <w:rFonts w:cstheme="minorBidi"/>
          <w:color w:val="auto"/>
          <w:sz w:val="20"/>
          <w:szCs w:val="20"/>
          <w:vertAlign w:val="superscript"/>
        </w:rPr>
        <w:t>e</w:t>
      </w:r>
      <w:r w:rsidR="00C44C26">
        <w:rPr>
          <w:rFonts w:cstheme="minorBidi"/>
          <w:color w:val="auto"/>
          <w:sz w:val="20"/>
          <w:szCs w:val="20"/>
        </w:rPr>
        <w:t xml:space="preserve"> en de 4</w:t>
      </w:r>
      <w:r w:rsidR="00C44C26" w:rsidRPr="00C44C26">
        <w:rPr>
          <w:rFonts w:cstheme="minorBidi"/>
          <w:color w:val="auto"/>
          <w:sz w:val="20"/>
          <w:szCs w:val="20"/>
          <w:vertAlign w:val="superscript"/>
        </w:rPr>
        <w:t>e</w:t>
      </w:r>
      <w:r w:rsidR="00C44C26">
        <w:rPr>
          <w:rFonts w:cstheme="minorBidi"/>
          <w:color w:val="auto"/>
          <w:sz w:val="20"/>
          <w:szCs w:val="20"/>
        </w:rPr>
        <w:t xml:space="preserve"> ronde </w:t>
      </w:r>
      <w:r>
        <w:rPr>
          <w:rFonts w:cstheme="minorBidi"/>
          <w:color w:val="auto"/>
          <w:sz w:val="20"/>
          <w:szCs w:val="20"/>
        </w:rPr>
        <w:t xml:space="preserve">is </w:t>
      </w:r>
      <w:r w:rsidR="00C44C26">
        <w:rPr>
          <w:rFonts w:cstheme="minorBidi"/>
          <w:color w:val="auto"/>
          <w:sz w:val="20"/>
          <w:szCs w:val="20"/>
        </w:rPr>
        <w:t>er een pauze en</w:t>
      </w:r>
      <w:r>
        <w:rPr>
          <w:rFonts w:cstheme="minorBidi"/>
          <w:color w:val="auto"/>
          <w:sz w:val="20"/>
          <w:szCs w:val="20"/>
        </w:rPr>
        <w:t xml:space="preserve"> ruimte om te </w:t>
      </w:r>
      <w:proofErr w:type="spellStart"/>
      <w:r>
        <w:rPr>
          <w:rFonts w:cstheme="minorBidi"/>
          <w:color w:val="auto"/>
          <w:sz w:val="20"/>
          <w:szCs w:val="20"/>
        </w:rPr>
        <w:t>luchen</w:t>
      </w:r>
      <w:proofErr w:type="spellEnd"/>
      <w:r>
        <w:rPr>
          <w:rFonts w:cstheme="minorBidi"/>
          <w:color w:val="auto"/>
          <w:sz w:val="20"/>
          <w:szCs w:val="20"/>
        </w:rPr>
        <w:t xml:space="preserve">, leerlingen dienen dit zelf mee te nemen. </w:t>
      </w:r>
    </w:p>
    <w:p w14:paraId="5352658B" w14:textId="77777777" w:rsidR="00C2540A" w:rsidRDefault="00C2540A" w:rsidP="736D3BD4">
      <w:pPr>
        <w:pStyle w:val="Default"/>
        <w:rPr>
          <w:rFonts w:cstheme="minorBidi"/>
          <w:color w:val="auto"/>
          <w:sz w:val="20"/>
          <w:szCs w:val="20"/>
        </w:rPr>
      </w:pPr>
    </w:p>
    <w:p w14:paraId="3565F4D7" w14:textId="444AF925" w:rsidR="000244A5" w:rsidRDefault="00C2540A" w:rsidP="00C2540A">
      <w:pPr>
        <w:pStyle w:val="Default"/>
        <w:rPr>
          <w:rFonts w:cstheme="minorBidi"/>
          <w:color w:val="auto"/>
          <w:sz w:val="20"/>
          <w:szCs w:val="20"/>
        </w:rPr>
      </w:pPr>
      <w:r>
        <w:rPr>
          <w:rFonts w:cstheme="minorBidi"/>
          <w:color w:val="auto"/>
          <w:sz w:val="20"/>
          <w:szCs w:val="20"/>
        </w:rPr>
        <w:t xml:space="preserve">Alle materialen en bescherming is daar aanwezig. Leerlingen kunnen daar omkleden maar het handigst is al zij al in de sportkleding van het sportprofiel naar school komen. Omstreeks half 16.30 zullen we weer op het HPC terug zijn. </w:t>
      </w:r>
    </w:p>
    <w:p w14:paraId="236E9D5F" w14:textId="77777777" w:rsidR="000244A5" w:rsidRDefault="000244A5" w:rsidP="000244A5">
      <w:pPr>
        <w:pStyle w:val="Default"/>
        <w:rPr>
          <w:rFonts w:cstheme="minorBidi"/>
          <w:color w:val="auto"/>
          <w:sz w:val="20"/>
          <w:szCs w:val="20"/>
        </w:rPr>
      </w:pPr>
    </w:p>
    <w:p w14:paraId="34F534E1" w14:textId="77777777" w:rsidR="00C2540A" w:rsidRDefault="7AF5DB68" w:rsidP="7AF5DB68">
      <w:pPr>
        <w:pStyle w:val="Default"/>
        <w:rPr>
          <w:rFonts w:cstheme="minorBidi"/>
          <w:color w:val="auto"/>
          <w:sz w:val="20"/>
          <w:szCs w:val="20"/>
        </w:rPr>
      </w:pPr>
      <w:r w:rsidRPr="002350BC">
        <w:rPr>
          <w:rFonts w:cstheme="minorBidi"/>
          <w:color w:val="auto"/>
          <w:sz w:val="20"/>
          <w:szCs w:val="20"/>
        </w:rPr>
        <w:t xml:space="preserve">Het programma voor deze dag is </w:t>
      </w:r>
      <w:r w:rsidR="00C2540A">
        <w:rPr>
          <w:rFonts w:cstheme="minorBidi"/>
          <w:color w:val="auto"/>
          <w:sz w:val="20"/>
          <w:szCs w:val="20"/>
        </w:rPr>
        <w:t>dus als</w:t>
      </w:r>
      <w:r w:rsidRPr="002350BC">
        <w:rPr>
          <w:rFonts w:cstheme="minorBidi"/>
          <w:color w:val="auto"/>
          <w:sz w:val="20"/>
          <w:szCs w:val="20"/>
        </w:rPr>
        <w:t xml:space="preserve"> volgt; </w:t>
      </w:r>
    </w:p>
    <w:p w14:paraId="5E223A37" w14:textId="0372E410" w:rsidR="004B1E63" w:rsidRDefault="004B1E63" w:rsidP="004B1E63">
      <w:pPr>
        <w:pStyle w:val="Default"/>
        <w:numPr>
          <w:ilvl w:val="0"/>
          <w:numId w:val="2"/>
        </w:numPr>
        <w:rPr>
          <w:rFonts w:cstheme="minorBidi"/>
          <w:color w:val="auto"/>
          <w:sz w:val="20"/>
          <w:szCs w:val="20"/>
        </w:rPr>
      </w:pPr>
      <w:r>
        <w:rPr>
          <w:rFonts w:cstheme="minorBidi"/>
          <w:color w:val="auto"/>
          <w:sz w:val="20"/>
          <w:szCs w:val="20"/>
        </w:rPr>
        <w:t xml:space="preserve">In de ochtend de eerste </w:t>
      </w:r>
      <w:r w:rsidR="00CE2800">
        <w:rPr>
          <w:rFonts w:cstheme="minorBidi"/>
          <w:color w:val="auto"/>
          <w:sz w:val="20"/>
          <w:szCs w:val="20"/>
        </w:rPr>
        <w:t>drie</w:t>
      </w:r>
      <w:r>
        <w:rPr>
          <w:rFonts w:cstheme="minorBidi"/>
          <w:color w:val="auto"/>
          <w:sz w:val="20"/>
          <w:szCs w:val="20"/>
        </w:rPr>
        <w:t xml:space="preserve"> uur mogelijk toetsen</w:t>
      </w:r>
    </w:p>
    <w:p w14:paraId="4A6627FB" w14:textId="77777777" w:rsidR="004B1E63" w:rsidRDefault="004B1E63" w:rsidP="004B1E63">
      <w:pPr>
        <w:pStyle w:val="Default"/>
        <w:numPr>
          <w:ilvl w:val="0"/>
          <w:numId w:val="2"/>
        </w:numPr>
        <w:rPr>
          <w:rFonts w:cstheme="minorBidi"/>
          <w:color w:val="auto"/>
          <w:sz w:val="20"/>
          <w:szCs w:val="20"/>
        </w:rPr>
      </w:pPr>
      <w:r>
        <w:rPr>
          <w:rFonts w:cstheme="minorBidi"/>
          <w:color w:val="auto"/>
          <w:sz w:val="20"/>
          <w:szCs w:val="20"/>
        </w:rPr>
        <w:t xml:space="preserve">11.10 vertrek met de bus naar </w:t>
      </w:r>
      <w:proofErr w:type="spellStart"/>
      <w:r>
        <w:rPr>
          <w:rFonts w:cstheme="minorBidi"/>
          <w:color w:val="auto"/>
          <w:sz w:val="20"/>
          <w:szCs w:val="20"/>
        </w:rPr>
        <w:t>Waalhalla</w:t>
      </w:r>
      <w:proofErr w:type="spellEnd"/>
      <w:r>
        <w:rPr>
          <w:rFonts w:cstheme="minorBidi"/>
          <w:color w:val="auto"/>
          <w:sz w:val="20"/>
          <w:szCs w:val="20"/>
        </w:rPr>
        <w:t xml:space="preserve"> vanaf de parkeerplaats van het HPC</w:t>
      </w:r>
    </w:p>
    <w:p w14:paraId="077C8ED7" w14:textId="77777777" w:rsidR="00D4624D" w:rsidRDefault="00D4624D" w:rsidP="004B1E63">
      <w:pPr>
        <w:pStyle w:val="Default"/>
        <w:numPr>
          <w:ilvl w:val="0"/>
          <w:numId w:val="2"/>
        </w:numPr>
        <w:rPr>
          <w:rFonts w:cstheme="minorBidi"/>
          <w:color w:val="auto"/>
          <w:sz w:val="20"/>
          <w:szCs w:val="20"/>
        </w:rPr>
      </w:pPr>
      <w:r>
        <w:rPr>
          <w:rFonts w:cstheme="minorBidi"/>
          <w:color w:val="auto"/>
          <w:sz w:val="20"/>
          <w:szCs w:val="20"/>
        </w:rPr>
        <w:t>Tot 15.15 een roulatie van vier workshops</w:t>
      </w:r>
    </w:p>
    <w:p w14:paraId="5E9D3508" w14:textId="77777777" w:rsidR="00D4624D" w:rsidRDefault="00D4624D" w:rsidP="004B1E63">
      <w:pPr>
        <w:pStyle w:val="Default"/>
        <w:numPr>
          <w:ilvl w:val="0"/>
          <w:numId w:val="2"/>
        </w:numPr>
        <w:rPr>
          <w:rFonts w:cstheme="minorBidi"/>
          <w:color w:val="auto"/>
          <w:sz w:val="20"/>
          <w:szCs w:val="20"/>
        </w:rPr>
      </w:pPr>
      <w:r>
        <w:rPr>
          <w:rFonts w:cstheme="minorBidi"/>
          <w:color w:val="auto"/>
          <w:sz w:val="20"/>
          <w:szCs w:val="20"/>
        </w:rPr>
        <w:t>16.00 vertrek terug naar het HPC</w:t>
      </w:r>
    </w:p>
    <w:p w14:paraId="7498B0C3" w14:textId="1BFA3394" w:rsidR="7AF5DB68" w:rsidRDefault="00D4624D" w:rsidP="7AF5DB68">
      <w:pPr>
        <w:pStyle w:val="Default"/>
        <w:numPr>
          <w:ilvl w:val="0"/>
          <w:numId w:val="2"/>
        </w:numPr>
        <w:rPr>
          <w:rFonts w:cstheme="minorBidi"/>
          <w:color w:val="auto"/>
          <w:sz w:val="20"/>
          <w:szCs w:val="20"/>
        </w:rPr>
      </w:pPr>
      <w:r>
        <w:rPr>
          <w:rFonts w:cstheme="minorBidi"/>
          <w:color w:val="auto"/>
          <w:sz w:val="20"/>
          <w:szCs w:val="20"/>
        </w:rPr>
        <w:t xml:space="preserve">16.30 aankomst op het HPC en einde van de dag. </w:t>
      </w:r>
    </w:p>
    <w:p w14:paraId="6899683D" w14:textId="77777777" w:rsidR="00D4624D" w:rsidRPr="00D4624D" w:rsidRDefault="00D4624D" w:rsidP="7AF5DB68">
      <w:pPr>
        <w:pStyle w:val="Default"/>
        <w:numPr>
          <w:ilvl w:val="0"/>
          <w:numId w:val="2"/>
        </w:numPr>
        <w:rPr>
          <w:rFonts w:cstheme="minorBidi"/>
          <w:color w:val="auto"/>
          <w:sz w:val="20"/>
          <w:szCs w:val="20"/>
        </w:rPr>
      </w:pPr>
    </w:p>
    <w:p w14:paraId="1A2B16D2" w14:textId="1EAD944D" w:rsidR="000244A5" w:rsidRPr="002350BC" w:rsidRDefault="000244A5" w:rsidP="000244A5">
      <w:pPr>
        <w:pStyle w:val="Default"/>
        <w:rPr>
          <w:rFonts w:cstheme="minorBidi"/>
          <w:color w:val="auto"/>
          <w:sz w:val="20"/>
          <w:szCs w:val="20"/>
        </w:rPr>
      </w:pPr>
      <w:r w:rsidRPr="002350BC">
        <w:rPr>
          <w:rFonts w:cstheme="minorBidi"/>
          <w:color w:val="auto"/>
          <w:sz w:val="20"/>
          <w:szCs w:val="20"/>
        </w:rPr>
        <w:t>Meenemen: lunchpakket met voldoende drinken</w:t>
      </w:r>
      <w:r w:rsidR="00D4624D">
        <w:rPr>
          <w:rFonts w:cstheme="minorBidi"/>
          <w:color w:val="auto"/>
          <w:sz w:val="20"/>
          <w:szCs w:val="20"/>
        </w:rPr>
        <w:t>, sportkleding HPC, sportschoenen.</w:t>
      </w:r>
    </w:p>
    <w:p w14:paraId="0217463E" w14:textId="77777777" w:rsidR="000244A5" w:rsidRPr="002350BC" w:rsidRDefault="000244A5" w:rsidP="000244A5">
      <w:pPr>
        <w:pStyle w:val="Default"/>
        <w:rPr>
          <w:rFonts w:cstheme="minorBidi"/>
          <w:color w:val="auto"/>
          <w:sz w:val="20"/>
          <w:szCs w:val="20"/>
        </w:rPr>
      </w:pPr>
      <w:r w:rsidRPr="002350BC">
        <w:rPr>
          <w:rFonts w:cstheme="minorBidi"/>
          <w:color w:val="auto"/>
          <w:sz w:val="20"/>
          <w:szCs w:val="20"/>
        </w:rPr>
        <w:t xml:space="preserve">Wij adviseren de leerlingen in sportkleding op school te komen en geen waardevolle spullen mee te nemen. </w:t>
      </w:r>
    </w:p>
    <w:p w14:paraId="7B15507B" w14:textId="77777777" w:rsidR="000244A5" w:rsidRPr="002350BC" w:rsidRDefault="000244A5" w:rsidP="000244A5">
      <w:pPr>
        <w:pStyle w:val="Default"/>
        <w:rPr>
          <w:rFonts w:cstheme="minorBidi"/>
          <w:color w:val="auto"/>
          <w:sz w:val="20"/>
          <w:szCs w:val="20"/>
        </w:rPr>
      </w:pPr>
    </w:p>
    <w:p w14:paraId="7BBD6C3A" w14:textId="5F18343E" w:rsidR="000244A5" w:rsidRDefault="000244A5" w:rsidP="000244A5">
      <w:pPr>
        <w:pStyle w:val="Default"/>
        <w:rPr>
          <w:color w:val="auto"/>
          <w:sz w:val="20"/>
          <w:szCs w:val="20"/>
        </w:rPr>
      </w:pPr>
      <w:r>
        <w:rPr>
          <w:color w:val="auto"/>
          <w:sz w:val="20"/>
          <w:szCs w:val="20"/>
        </w:rPr>
        <w:t xml:space="preserve">Het HPC zal door </w:t>
      </w:r>
      <w:r w:rsidR="00D4624D">
        <w:rPr>
          <w:color w:val="auto"/>
          <w:sz w:val="20"/>
          <w:szCs w:val="20"/>
        </w:rPr>
        <w:t xml:space="preserve">onderstaande </w:t>
      </w:r>
      <w:r>
        <w:rPr>
          <w:color w:val="auto"/>
          <w:sz w:val="20"/>
          <w:szCs w:val="20"/>
        </w:rPr>
        <w:t xml:space="preserve">docenten BO vertegenwoordigd zijn. </w:t>
      </w:r>
    </w:p>
    <w:p w14:paraId="2CEDDC7D" w14:textId="77777777" w:rsidR="000244A5" w:rsidRDefault="000244A5" w:rsidP="000244A5">
      <w:pPr>
        <w:pStyle w:val="Default"/>
        <w:rPr>
          <w:color w:val="auto"/>
          <w:sz w:val="20"/>
          <w:szCs w:val="20"/>
        </w:rPr>
      </w:pPr>
    </w:p>
    <w:p w14:paraId="3C308525" w14:textId="77777777" w:rsidR="000244A5" w:rsidRDefault="000244A5" w:rsidP="000244A5">
      <w:pPr>
        <w:pStyle w:val="Default"/>
        <w:rPr>
          <w:color w:val="auto"/>
          <w:sz w:val="20"/>
          <w:szCs w:val="20"/>
        </w:rPr>
      </w:pPr>
      <w:r>
        <w:rPr>
          <w:color w:val="auto"/>
          <w:sz w:val="20"/>
          <w:szCs w:val="20"/>
        </w:rPr>
        <w:t xml:space="preserve">Met vriendelijke groeten, </w:t>
      </w:r>
    </w:p>
    <w:p w14:paraId="2C70BF33" w14:textId="77777777" w:rsidR="000244A5" w:rsidRDefault="000244A5" w:rsidP="000244A5">
      <w:pPr>
        <w:pStyle w:val="Default"/>
        <w:rPr>
          <w:color w:val="auto"/>
          <w:sz w:val="20"/>
          <w:szCs w:val="20"/>
        </w:rPr>
      </w:pPr>
    </w:p>
    <w:p w14:paraId="7C63CA6F" w14:textId="77777777" w:rsidR="000244A5" w:rsidRDefault="736D3BD4" w:rsidP="000244A5">
      <w:pPr>
        <w:pStyle w:val="Default"/>
        <w:rPr>
          <w:color w:val="auto"/>
          <w:sz w:val="20"/>
          <w:szCs w:val="20"/>
        </w:rPr>
      </w:pPr>
      <w:r w:rsidRPr="736D3BD4">
        <w:rPr>
          <w:color w:val="auto"/>
          <w:sz w:val="20"/>
          <w:szCs w:val="20"/>
        </w:rPr>
        <w:t xml:space="preserve">Namens de sectie BO van het HPC, </w:t>
      </w:r>
    </w:p>
    <w:p w14:paraId="5A8591F1" w14:textId="77777777" w:rsidR="00D4624D" w:rsidRDefault="00D4624D" w:rsidP="000244A5">
      <w:pPr>
        <w:pStyle w:val="Default"/>
        <w:rPr>
          <w:color w:val="auto"/>
          <w:sz w:val="20"/>
          <w:szCs w:val="20"/>
        </w:rPr>
      </w:pPr>
      <w:r>
        <w:rPr>
          <w:color w:val="auto"/>
          <w:sz w:val="20"/>
          <w:szCs w:val="20"/>
        </w:rPr>
        <w:t>Nordin Hendriksen</w:t>
      </w:r>
    </w:p>
    <w:p w14:paraId="0D8899C7" w14:textId="77777777" w:rsidR="00D4624D" w:rsidRDefault="00D4624D" w:rsidP="000244A5">
      <w:pPr>
        <w:pStyle w:val="Default"/>
        <w:rPr>
          <w:color w:val="auto"/>
          <w:sz w:val="20"/>
          <w:szCs w:val="20"/>
        </w:rPr>
      </w:pPr>
      <w:r>
        <w:rPr>
          <w:color w:val="auto"/>
          <w:sz w:val="20"/>
          <w:szCs w:val="20"/>
        </w:rPr>
        <w:t>Kees van Ginkel</w:t>
      </w:r>
    </w:p>
    <w:p w14:paraId="60FCA7A8" w14:textId="3E3135BD" w:rsidR="000244A5" w:rsidRDefault="000244A5" w:rsidP="000244A5">
      <w:pPr>
        <w:pStyle w:val="Default"/>
        <w:rPr>
          <w:color w:val="auto"/>
          <w:sz w:val="20"/>
          <w:szCs w:val="20"/>
        </w:rPr>
      </w:pPr>
      <w:r>
        <w:rPr>
          <w:color w:val="auto"/>
          <w:sz w:val="20"/>
          <w:szCs w:val="20"/>
        </w:rPr>
        <w:t>Arco Verhoeks</w:t>
      </w:r>
    </w:p>
    <w:p w14:paraId="00E7626A" w14:textId="77777777" w:rsidR="00670A13" w:rsidRDefault="00670A13" w:rsidP="000244A5">
      <w:pPr>
        <w:pStyle w:val="Default"/>
        <w:rPr>
          <w:color w:val="auto"/>
          <w:sz w:val="20"/>
          <w:szCs w:val="20"/>
        </w:rPr>
      </w:pPr>
    </w:p>
    <w:p w14:paraId="4B75D8CA" w14:textId="77777777" w:rsidR="00670A13" w:rsidRDefault="00670A13" w:rsidP="00670A13">
      <w:bookmarkStart w:id="0" w:name="_GoBack"/>
      <w:bookmarkEnd w:id="0"/>
    </w:p>
    <w:p w14:paraId="57B8BB29" w14:textId="77777777" w:rsidR="00CC335D" w:rsidRDefault="00CC335D"/>
    <w:sectPr w:rsidR="00CC33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A5DD2"/>
    <w:multiLevelType w:val="hybridMultilevel"/>
    <w:tmpl w:val="FD3809CC"/>
    <w:lvl w:ilvl="0" w:tplc="ADFC491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606A04"/>
    <w:multiLevelType w:val="hybridMultilevel"/>
    <w:tmpl w:val="8CF4DDEA"/>
    <w:lvl w:ilvl="0" w:tplc="ADFC491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4A5"/>
    <w:rsid w:val="000244A5"/>
    <w:rsid w:val="002350BC"/>
    <w:rsid w:val="004B1E63"/>
    <w:rsid w:val="00574647"/>
    <w:rsid w:val="00670A13"/>
    <w:rsid w:val="006D74B8"/>
    <w:rsid w:val="00893689"/>
    <w:rsid w:val="00B41B25"/>
    <w:rsid w:val="00C2540A"/>
    <w:rsid w:val="00C44C26"/>
    <w:rsid w:val="00CC335D"/>
    <w:rsid w:val="00CE2800"/>
    <w:rsid w:val="00D4624D"/>
    <w:rsid w:val="00E2173D"/>
    <w:rsid w:val="736D3BD4"/>
    <w:rsid w:val="7A2AD1E7"/>
    <w:rsid w:val="7AF5DB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F1BA1"/>
  <w15:chartTrackingRefBased/>
  <w15:docId w15:val="{E9C24DAE-CEBC-430D-871F-11C9BA93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70A13"/>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244A5"/>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10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4A30C4B7435E408CF32BB95BFAB71A" ma:contentTypeVersion="13" ma:contentTypeDescription="Een nieuw document maken." ma:contentTypeScope="" ma:versionID="87fd49df0029b412b7eeb491cd8e70d8">
  <xsd:schema xmlns:xsd="http://www.w3.org/2001/XMLSchema" xmlns:xs="http://www.w3.org/2001/XMLSchema" xmlns:p="http://schemas.microsoft.com/office/2006/metadata/properties" xmlns:ns3="097d50ef-3792-4cf7-8987-e218ba2e752f" xmlns:ns4="7cabaa0f-ee40-46eb-8784-1911d48ddc63" targetNamespace="http://schemas.microsoft.com/office/2006/metadata/properties" ma:root="true" ma:fieldsID="1c31288fc1cfc28c99e0f9bf662eacf4" ns3:_="" ns4:_="">
    <xsd:import namespace="097d50ef-3792-4cf7-8987-e218ba2e752f"/>
    <xsd:import namespace="7cabaa0f-ee40-46eb-8784-1911d48ddc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d50ef-3792-4cf7-8987-e218ba2e752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baa0f-ee40-46eb-8784-1911d48ddc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0849FA-BCD4-456B-AC7F-DD2757E5FC98}">
  <ds:schemaRefs>
    <ds:schemaRef ds:uri="097d50ef-3792-4cf7-8987-e218ba2e752f"/>
    <ds:schemaRef ds:uri="http://www.w3.org/XML/1998/namespace"/>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7cabaa0f-ee40-46eb-8784-1911d48ddc63"/>
    <ds:schemaRef ds:uri="http://purl.org/dc/terms/"/>
  </ds:schemaRefs>
</ds:datastoreItem>
</file>

<file path=customXml/itemProps2.xml><?xml version="1.0" encoding="utf-8"?>
<ds:datastoreItem xmlns:ds="http://schemas.openxmlformats.org/officeDocument/2006/customXml" ds:itemID="{F8A302A6-AB28-454B-9E5B-820EC2C64BF5}">
  <ds:schemaRefs>
    <ds:schemaRef ds:uri="http://schemas.microsoft.com/sharepoint/v3/contenttype/forms"/>
  </ds:schemaRefs>
</ds:datastoreItem>
</file>

<file path=customXml/itemProps3.xml><?xml version="1.0" encoding="utf-8"?>
<ds:datastoreItem xmlns:ds="http://schemas.openxmlformats.org/officeDocument/2006/customXml" ds:itemID="{F82D41F7-D127-46BF-A6DA-B58A94F8C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d50ef-3792-4cf7-8987-e218ba2e752f"/>
    <ds:schemaRef ds:uri="7cabaa0f-ee40-46eb-8784-1911d48dd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1822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Scholengroep Over- en Midden-Betuwe</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Arco Verhoeks</dc:creator>
  <cp:keywords/>
  <dc:description/>
  <cp:lastModifiedBy>Wijmien Klaassen</cp:lastModifiedBy>
  <cp:revision>3</cp:revision>
  <dcterms:created xsi:type="dcterms:W3CDTF">2022-06-20T07:53:00Z</dcterms:created>
  <dcterms:modified xsi:type="dcterms:W3CDTF">2022-06-29T07:22:00Z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0x0101005D4A30C4B7435E408CF32BB95BFAB71A</vt:lpwstr>
  </property>
</Properties>
</file>